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0"/>
        <w:gridCol w:w="4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Odrzuciwszy więc wszelką złość i wszelki podstęp i hipokryzję i zazdrość i wszelkie obmowy,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Odłożywszy więc wszelką złość i wszelkie oszustwo i obłudy i zawiści i wszelkie obmowy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Odrzuciwszy* więc wszelką złość** i wszelki podstęp, i obłudę,*** i zazdrość,**** i wszelką obmowę,*****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Odłożywszy od siebie więc każdą złość, i każdy podstęp, i obłudy, i zawiści. i każde szkalowania.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Odłożywszy więc wszelką złość i wszelkie oszustwo i obłudy i zawiści i wszelkie obmowy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Odrzućcie zatem każdy przejaw złości, najmniejszy choćby podstęp, obłudę, zazdrość i wszelką obmowę.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Odrzucając więc wszelką złośliwość, wszelki podstęp i obłudę, zazdrość i wszelkie obmowy;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złożywszy wszelką złość i wszelką zdradę, i obłudę, i zazdrość, i wszelakie obmowiska,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Złożywszy tedy wszelaką złość i wszelaką zdradę, i obłudności, i zazdrości, i wszytkie obmówiska,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Odrzuciwszy więc wszelkie zło, wszelki podstęp i udawanie, zazdrość i wszelkie obmowy,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Odrzuciwszy więc wszelką złość i wszelką zdradę, i obłudę, i zazdrość, i wszelką obmowę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Odrzućcie więc wszelkie zło, wszelki podstęp, obłudę, zazdrość i wszelkie oszczerstwa.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Odrzućcie więc wszelkie zło, wszelki fałsz i obłudę, zawiść i wszelkie obmowy!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Odłożywszy zatem wszelkie zło, i wszelki fałsz, i pozory, i zawiści, i oczernianie wszelkie,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Odrzućcie więc wszelkie zło, każdy podstęp i obłudę, zazdrość i wszelkie pomówienie.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Odrzuciwszy więc wszelkie zło i fałsz, obłudę, zazdrości i wszelkie obmowy,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відкладіть усяку злобу, і всіляку оману й лицемірство, і заздрість та всі обмови,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odłóżcie od siebie wszelkie zło, każdy podstęp, granie jakichś ról, zazdrości oraz wszelkie obmowy,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wyzbądźcie się wszelkiej złości, wszelkiego oszukaństwa, obłudy i zazdrości oraz wszelakich sposobów wypowiadania się przeciwko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Odrzućcie zatem wszelkie zło i wszelki podstęp, a także obłudę i zawiść oraz wszelką obmowę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porzućcie wszelką złość, fałsz, obłudę, zazdrość i obmawianie innych.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6:4&lt;/x&gt;; &lt;x&gt;560 4:22&lt;/x&gt;; &lt;x&gt;580 3:8&lt;/x&gt;; &lt;x&gt;650 12:1&lt;/x&gt;; &lt;x&gt;660 1:21&lt;/x&gt;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5:8&lt;/x&gt;; &lt;x&gt;560 4:31&lt;/x&gt;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23:13-15&lt;/x&gt;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obłuda (ὑπόκρισις ) i zazdrość (φθόνος ) w lm, co może być hbr. sposobem wyrażenia pojęć abstrakcyjnych; podobnie bywa przy wyliczaniu tego typu pojęć w innych przypadkach w NP.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&lt;x&gt;660 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2024-04-28T02:59:44Z</dcterms:modified>
</cp:coreProperties>
</file>