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5"/>
        <w:gridCol w:w="4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wszelką złość i wszelki podstęp i hipokryzję i zazdrość i 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Odłożywszy więc wszelką złość i wszelkie oszustwo i obłudy i zawiści i wszelkie obmowy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Odrzuciwszy* więc wszelką złość** i wszelki podstęp, i obłudę,*** i zazdrość,**** i wszelką obmowę,*****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Odłożywszy od siebie więc każdą złość, i każdy podstęp, i obłudy, i zawiści. i każde szkalowania.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Odłożywszy więc wszelką złość i wszelkie oszustwo i obłudy i zawiści i wszelkie obmowy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6:4&lt;/x&gt;; &lt;x&gt;560 4:22&lt;/x&gt;; &lt;x&gt;580 3:8&lt;/x&gt;; &lt;x&gt;650 12:1&lt;/x&gt;; &lt;x&gt;660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5:8&lt;/x&gt;; &lt;x&gt;560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obłuda (ὑπόκρισις ) i zazdrość (φθόνος ) w lm, co może być hbr. sposobem wyrażenia pojęć abstrakcyjnych; podobnie bywa przy wyliczaniu tego typu pojęć w innych przypadkach w NP.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2024-04-28T15:48:58Z</dcterms:modified>
</cp:coreProperties>
</file>