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namiestnikom jako posłanym przez niego do karania złoczyńców, a chwalenia czyniących dobrze.*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dowódcom jako przez niego posyłanym ku ukaraniu zło czyniących, (ku) pochwale zaś dobro czyniących;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2024-04-27T14:53:27Z</dcterms:modified>
</cp:coreProperties>
</file>