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rodzaju bowiem sława jeśli grzeszący i którzy są policzkowani będziecie pozostawali ale jeśli dobro czyniąc i cierpiąc będziecie pozostawali to łaska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to za honor, jeśli grzeszycie i znosicie bicie pięściami? Ale gdy czynicie dobrze i znosicie cierpienia* – jest to łaska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bowiem sława, jeśli (jako) grzeszący nawet policzkowani pozostajecie? Ale jeśli (jako) dobro czyniący nawet cierpiący pozostajecie, to łaską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rodzaju bowiem sława jeśli grzeszący i którzy są policzkowani będziecie pozostawali ale jeśli dobro czyniąc i cierpiąc będziecie pozostawali to łaska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to za zaszczyt, kiedy się cierpi z powodu własnych grzechów? Ale właśnie wtedy, gdy znosicie cierpienia za swoje dobre czyny, spotyka was łaska ze strony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to za chwała, jeśli grzesząc, cierpliwie znosicie, choćby was i pięściami bito? Lecz jeśli dobrze czynicie i znosicie cierpienia, to podoba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 za chwała, jeźlibyście grzesząc, cierpliwie znosili, by was i pięściami bito? Ale jeźli dobrze czyniąc i cierpiąc znosicie, to jest łaska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za chwała jeśli grzesząc, a policzkowani będąc, cierpicie? Ale jeśli dobrze czyniąc cierpliwie znosicie, to jest łaska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za chwała, jeżeli przetrzymacie chłostę jako grzesznicy? - Ale to się Bogu podoba, jeżeli dobrze czynicie, a znosicie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jakaż to chluba, jeżeli okazujecie cierpliwość, policzkowani za grzechy? Ale, jeżeli okazujecie cierpliwość, gdy za dobre uczynki cierpicie, to jest łaska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 bowiem za chwała, jeśli jako grzesznicy znosicie chłostę? Lecz jeśli cierpicie dlatego, że czynicie dobro, to zyskujecie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za zaszczyt znosić karę za popełnione wykroczenia? Ale gdy postępujecie dobrze i wytrwale znosicie niezasłużone cierpienia, wtedy macie łaskę u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czym tu chwała, jeśli znosicie chłostę, a trwacie w grzechu? Lecz jeśli znosicie cierpienie i wytrwale czynicie dobro, jest to łaską u 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się tu bowiem chwalić, jeśli cierpliwie znosicie karanie za występki, ale gdy bez skargi cierpicie za dobre uczynki, wtedy Bóg okazuje wam swoją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to bowiem chwała, jeżeli znosicie policzkowanie za grzechy? Ale jest to zasługą u Boga, jeżeli znosicie cierpienia, czyniąc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яка похвала, якщо кари зазнаєте за провини? Але коли терпите й переносите, роблячи добро, це любе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jaka to chwała, jeśli chybiając celu stawiacie czoło kiedy jesteście policzkowani? Ale gdy słusznie postępując, będziecie wytrzymywać też cierpienie to będzie łaska przy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to za zasługa - znosić razy, na które się zasłużyło, uczyniwszy coś złego? Jeśli jednak znosicie karę, mimo że uczyniliście to, co słuszne, Bóg patrzy na to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jakąż sobie zaskarbiacie zasługę, jeśli grzeszycie i będąc policzkowani, cierpliwie to znosicie? Ale jeśli cierpliwie znosicie, czyniąc dobro i cierpiąc, jest to rzecz miła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 za zaszczyt, jeśli cierpicie z powodu swojego grzechu? Jeśli jednak cierpicie z powodu waszego dobrego postępowania, to Bóg obdarzy was swoją łaską.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3:14&lt;/x&gt;;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2024-04-27T16:44:46Z</dcterms:modified>
</cp:coreProperties>
</file>