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 ani zostało znalezione oszustwo w ustach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(Tego,) który grzechu nie popełnił* ani w Jego ustach** nie znaleziono podstępu 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grzechu nie uczynił ani (nie) został znaleziony podstęp w ustach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 ani zostało znalezione oszustwo w ustach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23:4&lt;/x&gt;; &lt;x&gt;500 8:46&lt;/x&gt;; &lt;x&gt;540 5:21&lt;/x&gt;; &lt;x&gt;650 4:15&lt;/x&gt;; &lt;x&gt;690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45:2&lt;/x&gt;; &lt;x&gt;290 53:7&lt;/x&gt;; &lt;x&gt;490 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2024-04-28T10:23:09Z</dcterms:modified>
</cp:coreProperties>
</file>