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21"/>
        <w:gridCol w:w="2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skosztowaliście, że dobrotliwy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zakosztowaliście, że dobry jest Pan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jeśli* skosztowaliście, że łagodnym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już posmakowaliście dobroci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zakosztowaliście, że Pan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tylko skosztowali, że dobrotliwy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jedno skosztowali, iż słodki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zasmakowaliście, że dobry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Gdyżeście zakosztowali, iż dobrotliwy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doświadczyliście, że Pan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Skosztowaliście przecież, jak dobry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już skosztowaliście, że dobry jest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zaznaliście dobroci samego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ʼdoświadczyliście, że dobry jest Pan!ʼ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спробовали, що Господь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skosztowaliście, że Pan jest dobrotliwy.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Skosztowaliście bowiem, że Adonai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zakosztowaliście, że Pan jest życzliwy.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przekonaliście się, że Pan jest dobry.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34:9&lt;/x&gt;; &lt;x&gt;650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"jeśli w ogóle".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2024-04-27T18:14:57Z</dcterms:modified>
</cp:coreProperties>
</file>