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zbliżając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kamienia żywego, przez ludzi ― odrzuconego, przez zaś Boga, wybranego,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zbliżając się, do Kamienia Żywego,* przez ludzi wprawdzie odrzuconego,** lecz u Boga (uznanego) za wybrany i kosztowny,***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podchodząc, Kamienia żyjącego, przez ludzi nie zaaprobowanego, u zaś Boga wybranego, szacownego,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podchodząc Kamienia Żyjącego przez ludzi wprawdzie który jest odrzucony u zaś Boga wybranego kosztownego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2:34-35&lt;/x&gt;; &lt;x&gt;470 16:18&lt;/x&gt;; &lt;x&gt;470 21:42&lt;/x&gt;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&lt;x&gt;510 4:11&lt;/x&gt;; &lt;x&gt;670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&lt;x&gt;290 42:1&lt;/x&gt;; &lt;x&gt;470 12:18&lt;/x&gt;;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2024-04-27T19:29:45Z</dcterms:modified>
</cp:coreProperties>
</file>