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żyjące, jesteście budowani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duchowy, w kapłaństwo święte,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wznieść duchowe ofiary, dobrze przyjęte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przez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w dom duchowy kapłaństwo święte by nieść duchowe ofiary bardzo godne przyjęcia Bogu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sami, niczym żywe kamienie, jesteście budowani* ** (jako) dom duchowy,*** do świętego kapłaństwa,**** do składania duchowych ofiar miłych Bogu***** ****** przez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 jesteście budowani (jako) dom duchowy na stan kapłaństwa* święty, (by) wznieść duchowe ofiary, bardzo godne przyjęcia (dla) Boga przez Jezusa Pomazańca.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(w) dom duchowy kapłaństwo święte (by) nieść duchowe ofiary bardzo godne przyjęcia Bogu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budowani, οἰκοδομεῖσθε, lub: umacniani; taką samą formę przybiera tryb rozkazujący zarówno strony zwrotnej, jak i biernej, tj. budujcie się, dajcie się budować.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3:9&lt;/x&gt;; &lt;x&gt;560 2:20-22&lt;/x&gt;; &lt;x&gt;560 4:16&lt;/x&gt;;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3:16&lt;/x&gt;; &lt;x&gt;610 3:15&lt;/x&gt;; &lt;x&gt;650 3:6&lt;/x&gt;; &lt;x&gt;670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19:6&lt;/x&gt;; &lt;x&gt;290 61:6&lt;/x&gt;; &lt;x&gt;670 2:9&lt;/x&gt;; &lt;x&gt;730 1:6&lt;/x&gt;; &lt;x&gt;730 5:10&lt;/x&gt;; &lt;x&gt;730 20:6&lt;/x&gt;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mile widzianych przez Boga.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56:7&lt;/x&gt;; &lt;x&gt;520 12:1&lt;/x&gt;; &lt;x&gt;520 15:16&lt;/x&gt;; &lt;x&gt;570 4:18&lt;/x&gt;; &lt;x&gt;650 13:15&lt;/x&gt;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2024-04-27T15:12:51Z</dcterms:modified>
</cp:coreProperties>
</file>