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4"/>
        <w:gridCol w:w="51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kamieniem potknięcia i skałą zgorszenia ― potykającym się, ― słowu nie dając się przekonać, ku czemu i zostali przeznaczeni.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kamień potknięcia się i skała zgorszenia którzy potykają się Słowu nie okazując posłuszeństwa do czego i zostali położeni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kamieniem potknięcia* i skałą obrazy ;** *** potykają się**** niewierzący Słowu – na co też są przeznaczeni.*****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kamieniem potknięcia się i skałą obrazy; ci potykają się, słowu nie ulegając, ku czemu i zostali umieszczeni.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kamień potknięcia się i skała zgorszenia którzy potykają się Słowu nie okazując posłuszeństwa do czego i zostali położeni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przyczyną upadku i skałą skandalu. Potykają się o nią ci, którzy nie wierzą Słowu, na co zresztą są przeznaczeni.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Kamieniem potknięcia i skałą zgorszenia dla tych, którzy nie wierząc, potykają się o słowo, na co też są przeznaczeni.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kamieniem obrażenia, i opoką zgorszenia tym, którzy się obrażają o słowo, nie wierząc, na co też wystawieni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kamieniem obrażenia, i opoką zgorszenia, tym, którzy się o słowo obrażają i nie wierzą, na co i postanowieni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kamieniem obrazy, i skałą potknięcia się. Ci, nieposłuszni słowu, upadają, do czego zresztą są przeznaczeni.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też kamieniem, o który się potkną, i skałą zgorszenia; ci, którzy nie wierzą Słowu, potykają się oń, na co zresztą są przeznaczeni.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kamieniem potknięcia i skałą zgorszenia. Ci, którzy nie wierzą Słowu, potykają się, na co zresztą są narażeni.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kamieniem, o który ludzie się potykają, i skałą, przez którą upadają! Upadają ci, którzy nie słuchają Słowa, bo tak już zostało postanowione.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kamieniem potknięcia się, skałą urażenia. Potykają się, nieposłuszni słowu. Na to się zresztą skazali.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także głazem upadku, opoką zgorszenia. Ci, którzy nie są posłuszni Słowu Bożemu, muszą się rozbić o ten kamień, bo tak już było postanowione.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ʼKamieniem potknięcia i skałą zgorszeniaʼ. Oni nieposłuszni słowu potykają się; taki ich los spotyka.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каменем спотикання, і каменем спокуси. Вони спотикаються, не вірячи в слово; на це вони й призначені.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kamień potknięcia oraz skała zgorszenia. Oni się potykają, będąc nieposłuszni Słowu, do czego też zostali wyznaczeni.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też kamieniem, który sprawi, że ludzie będą się potykać, skałą, na której się przewrócą. Potykają się o Słowo, nie dochowując mu posłuszeństwa, jak to zostało postanowione.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”kamieniem potknięcia i masywem skalnym obrazy”. Ci się potykają, gdyż są nieposłuszni słowu. Na to zresztą zostali naznaczeni.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także kamieniem, o który się potkną, i skałą, z powodu której upadną”. Niewierzący nie są posłuszni słowu Bożemu, więc potykają się i upadają—takie jest ich przeznaczenie.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Obraza, σκάνδαλον : (1) dosłownie: języczek pułapki lub – met. – pułapka (&lt;x&gt;520 11:9&lt;/x&gt;); (2) metaf.: (a) pokusa, przynęta, zgorszenie, uprzedzenie, skandal (&lt;x&gt;470 18:7&lt;/x&gt;); (b) źródło pokusy, skandal (&lt;x&gt;530 1:23&lt;/x&gt;); (c) powód do odstępstwa l. uprzedzeń (&lt;x&gt;290 8:14&lt;/x&gt;; &lt;x&gt;520 9:32&lt;/x&gt;).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8:14&lt;/x&gt;; &lt;x&gt;520 9:33&lt;/x&gt;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&lt;x&gt;680 1:10&lt;/x&gt;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&lt;x&gt;590 3:3&lt;/x&gt;; &lt;x&gt;590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2024-04-28T04:26:01Z</dcterms:modified>
</cp:coreProperties>
</file>