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rodem wybranym, królewskie kapłaństwo, naród święty, lud ku pozyskaniu, aby ― cnoty ogłosilibyście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 ciemności was powołującego do ― zdumiewającego Jego światła;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ród wybrany królewskie kapłaństwo naród święty lud do pozyskania żeby cnoty ogłosilibyście z ciemności was który wezwał do niezwykłego Jego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rodem wybranym, królewskim kapłaństwem, narodem świętym,* ludem do zachowania ,** abyście rozgłaszali cnoty*** Tego, który was powołał**** z ciemności do swego zdumiewającego światła;*****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rodem wybranym, królewskim stanem kapłaństwa*, narodem świętym, ludem ku pozyskaniu, żeby cnoty ogłosilibyście (Tego) z ciemności was (który powołał) do godnego podziwu Jego światła;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ród wybrany królewskie kapłaństwo naród święty lud do pozyskania żeby cnoty ogłosilibyście z ciemności was który wezwał do niezwykłego Jego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jesteście rodem wybranym, królewskim kapłaństwem, narodem świętym, ludem nabytym, by rozgłaszać wspaniałość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was wyrwał z ciemności i wprowadził w swoje zachwycające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rodem wybranym, królewskim kapłaństwem, narodem świętym, ludem nabytym, abyście rozgłaszali cnoty tego, który was powołał z ciemności do swej cudownej 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rodzajem wybranym, królewskim kapłaństwem, narodem świętym, ludem nabytym, abyście opowiadali cnoty tego, który was powołał z ciemności ku dziwnej swojej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rodzaj wybrany, królewskie kapłaństwo, naród święty, lud nabycia, abyście cnoty opowiadali tego, który was wezwał z ciemności ku swojej przedziwnej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wybranym plemieniem, królewskim kapłaństwem, narodem świętym, ludem [Bogu] na własność przeznaczonym, abyście ogłaszali chwalebne dzieła Tego, który was wezwał z ciemności do przedziwnego swojego światła;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rodem wybranym, królewskim kapłaństwem, narodem świętym, ludem nabytym, abyście rozgłaszali cnoty tego, który was powołał z ciemności do cudownej swojej 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jesteście potomstwem wybranym, królewskim kapłaństwem, narodem świętym, ludem wykupionym, abyście opowiadali o cnotach Tego, który was wezwał z ciemności do swojej niezwykłej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ludem wybranym, królewskim kapłaństwem, narodem świętym, ludem, który jest szczególną własnością Boga! Głoście więc wielkie dzieła Tego, który was wezwał z ciemności do swego przedziwnego światła!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jesteście plemieniem wybranym, królewskim kapłaństwem, narodem świętym, ludem do ocalenia, byście głosili dzieła Tego, który was powołał z ciemności do swego przedziwnego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jesteście rodem wybranym, królewskim kapłaństwem, świętym narodem, ludem pozyskanym przez Boga na własność. Waszym zadaniem jest głosić Dobrą Nowinę o potężnych czynach tego, który z ciemności powołał was do swego cudownego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jesteście ʼplemieniem wybranym, królewskim kapłaństwem, narodem świętym, ludem odkupionymʼ. ʼabyście głosili chwalebne dziełaʼ Tego, który powołał was z ciemności do swojego przedziwnego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 - рід вибраний, царське священство, святий народ, обраний народ, щоб звіщати чесноти того, хто вас покликав із темряви до дивовижного його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rodem wybranym, królewskim kapłaństwem, świętym narodem, ludem do ocalenia, abyście obwieścili cnoty Tego, co was powołał z ciemności do wspaniałej Jego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ludem wybranym, kohanim Króla, świętym narodem, ludem przeznaczonym Bogu na własność! Dlaczego? Abyście rozgłaszali pochwały Tego, który wezwał was z ciemności do swej cudownej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jesteście ”rodem wybranym, królewskim kapłaństwem, narodem świętym, ludem na szczególną własność – żebyście szeroko oznajmili wspaniałe przymioty” tego, który was powołał z ciemności do swego zdumiewającego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zostaliście wybrani przez Boga. Jesteście więc kapłanami Króla, świętym narodem i Bożą własnością. Dlatego macie opowiadać innym o tym, jak wspaniały jest Bóg, który wyprowadził was z ciemności i pokazał wam swoje cudowne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19:6&lt;/x&gt;; &lt;x&gt;50 7:6&lt;/x&gt;; &lt;x&gt;50 10:15&lt;/x&gt;; &lt;x&gt;50 14:2&lt;/x&gt;; &lt;x&gt;90 12:22&lt;/x&gt;; &lt;x&gt;290 43:20&lt;/x&gt;; &lt;x&gt;290 61:6&lt;/x&gt;; &lt;x&gt;290 62:12&lt;/x&gt;; &lt;x&gt;730 1:6&lt;/x&gt;; &lt;x&gt;730 5:10&lt;/x&gt;; &lt;x&gt;730 20:6&lt;/x&gt;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42:12&lt;/x&gt;; &lt;x&gt;290 43:21&lt;/x&gt;; &lt;x&gt;680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2:12&lt;/x&gt;; &lt;x&gt;670 5:10&lt;/x&gt;; &lt;x&gt;680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36:10&lt;/x&gt;; &lt;x&gt;290 42:16&lt;/x&gt;; &lt;x&gt;500 8:12&lt;/x&gt;; &lt;x&gt;510 26:18&lt;/x&gt;; &lt;x&gt;540 4:6&lt;/x&gt;; &lt;x&gt;560 5:8&lt;/x&gt;; &lt;x&gt;570 2:15&lt;/x&gt;; &lt;x&gt;590 5:4&lt;/x&gt;; &lt;x&gt;690 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etymologii wyraz ten oznacza "bycie kapłanem, stanie się kapłanem".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2024-04-27T20:15:48Z</dcterms:modified>
</cp:coreProperties>
</file>