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Jego uszy słuchają ich prośb, ale oblicze Pana zwraca się przeciw ludziom popełniającym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ku ich prośbom, lecz oblicze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otworzone są na sprawiedliwych, a uszy jego ku prośbie ich; lecz oblicze Pańskie przeciwko tym, którzy czynią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Pańskie nad sprawiedliwymi, a uszy jego ku prośbie ich, lecz twarz Pańska na działające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Pana na sprawiedliwych [są zwrócone], a Jego uszy na ich prośby; oblicze zaś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zwrócone są na sprawiedliwych, a uszy jego ku prośbie ich, lecz oblicze Pańskie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na sprawiedliwych, a Jego uszy ku ich błaganiu, oblicze Pana zaś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ku sprawiedliwym, a Jego uszy słyszą ich błaganie. Od złoczyńców zaś Pan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nad sprawiedliwymi, a Jego uszy przy ich modlitwie, a oblicze Pana na wprost zło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a jego uszy słyszą ich błaganie. Lecz od tych, którzy czynią zło Pan odwraca swą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(zwrócone są) na prawych i Jego uszy słuchają ich błagania, lecz oblicze Pana przeciwko tym, którzy źle czyniąʼ.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Господні - до праведних, а його вуха звернені до їхньої молитви; обличчя ж Господнє проти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nad sprawiedliwymi, a Jego uszy dla ich prośby. Ale oblicze Pana przeciwko czyniącym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kieruje wzrok na sprawiedliwych, a Jego uszy są otwarte na ich modlitwy, lecz oblicze Adonai jest przeciwko tym, którzy czynią zło".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ku ludziom prawym, a jego uszy ku ich błaganiu, ale oblicze Pana jest przeciwko tym, którzy czynią 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troszczy się bowiem o prawych i wysłuchuje ich modlitw. Odwraca się natomiast od tych, którzy czynią zło”.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2024-04-29T17:59:40Z</dcterms:modified>
</cp:coreProperties>
</file>