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kto was będzie krzywdził, jeśli będziecie gorliwymi rzecznikami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wyrządzi wam zło, jeśli będziecie naśladowcami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złe uczynił, jeźlibyście dobrego naśladowcami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zaszkodził, jeśli dobrego naszladowcami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wam zaszkodzi, jeżeli gorliwi będziecie w czynieniu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wyrządzi wam co złego, jeżeli będziecie gorliwymi rzecznikami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skrzywdzi, jeśli gorliwie będziecie zabiegać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was skrzywdzi, jeśli będziecie się starać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wam coś złego uczyni, jeśli gorliwi będziecie w tym, co dobre?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uczynić wam coś złego, jeśli będziecie zabiegać gorliwie o 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wam zaszkodzi, jeżeli gorliwie zabiegać będziecie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заподіє вам зло, коли ви будете ревнителями добра?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któż was skrzywdzi, jeśli staliście się naśladowcami szlachetnego?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 będzie krzywdził, jeśli zapałacie gorliwością ku temu,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wyrządzi wam szkodę, jeśli staniecie się gorliwi w tym,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będzie chciał was skrzywdzić, jeśli z całych sił będziecie czynić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2024-04-30T00:01:28Z</dcterms:modified>
</cp:coreProperties>
</file>