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nieposłusznym niegdyś kiedy wyczekiwała ― ― Boga cierpliwość w dniach Noego kiedy budowana była arka, na której nieliczni, to jest osiem dusz, ocalało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które niegdyś były nieposłuszne, gdy cierpliwość Boża* ** czekała za dni Noego,*** gdy budowano arkę, w której nieliczni, to jest osiem dusz, zostało ocalonych przez wodę;****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(które nie uległy) niegdyś, gdy wyczekiwała Boga* wielkoduszność w dniach Noego, (kiedy budowana była) arka, na której nieliczni, to jest osiem dusz, zostali uratowani przez wodę.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cierpliwość czekała : hebraizm.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6:13-14&lt;/x&gt;; &lt;x&gt;10 7:1&lt;/x&gt;; &lt;x&gt;470 24:37&lt;/x&gt;; &lt;x&gt;490 17:26&lt;/x&gt;; &lt;x&gt;650 11:7&lt;/x&gt;; &lt;x&gt;680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2:4&lt;/x&gt;; &lt;x&gt;680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3:11&lt;/x&gt;; &lt;x&gt;500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2024-04-29T18:23:38Z</dcterms:modified>
</cp:coreProperties>
</file>