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Boga, poszedłszy do niebios, podporządkowani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Jemu zwiastuni i autorytety i moce.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wstąpieniu do nieba* jest po prawicy Boga,** gdzie poddani Mu są aniołowie,*** władze oraz moce.****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na prawicy - Boga, poszedłszy do nieba, (kiedy zostali podporządkowani) Mu zwiastuni, i Władze, i Moce.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 prawicy Boga poszedłszy do nieba gdy zostali poddani Mu zwiastunowie i władze i moce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&lt;x&gt;510 7:56&lt;/x&gt;; &lt;x&gt;520 8:34&lt;/x&gt;; &lt;x&gt;560 1:20&lt;/x&gt;; &lt;x&gt;580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1:11&lt;/x&gt;; &lt;x&gt;560 1:20&lt;/x&gt;; &lt;x&gt;650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15:24-28&lt;/x&gt;; &lt;x&gt;560 1:21-22&lt;/x&gt;; &lt;x&gt;580 1:16&lt;/x&gt;;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2024-04-29T18:47:04Z</dcterms:modified>
</cp:coreProperties>
</file>