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 w ciele, wy też przygotujcie się na to. Kto przeszedł przez cielesne cierpienia, ma już dosyć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nas w ciele, wy również uzbrójcie się tą samą myślą, że ten, kto cierpiał w ciele, zaprzestał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Chrystus ucierpiał za nas w ciele, i wy też tąż myślą bądźcie uzbrojeni, że ten, co cierpiał w ciele, poprzestał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Chrystus ucierpiał w ciele i wy tąż myślą się uzbrójcie, bo który ucierpiał w ciele, poprzestał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również w tę samą myśl się uzbrójcie, że kto poniósł mękę na ciele,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Chrystus cierpiał w ciele, uzbrójcie się też i wy tą myślą, gdyż kto cieleśnie cierpiał, zaniechał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także uzbrójcie się tą samą myślą, że ten, kto doznał cierpienia cielesnego,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również i wy przyjmijcie tę samą postawę ducha. Kto bowiem cierpiał w ciele, unika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Chrystus doznał cierpienia w ciele, to i wy w tę właśnie myśl się uzbrójcie, że kto doznał cierpienia w ciele, zaprzestał grzechu,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Chrystus poddany był cierpieniom fizycznym. Pokrzepcie się więc tą myślą, że kto cierpi fizycznie, ten nie jest skłonny do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życia na ziemi, wy również uzbrójcie się tą myślą, że kto za życia na ziemi cierpiał (z Chrystusem), wyrzeka się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Христос потерпів [за вас] тілом, і ви озбройтеся тією думкою, бо той, хто потерпів тілом, перестав грішити;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ucierpiał za nas w cielesnej naturze; więc wy bądźcie uzbrojeni tą myślą, że ten, co doznał cierpienia w cielesnej naturze powstrzymał siebie od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Mesjasz cierpiał fizycznie, i wy uzbrójcie się w takie samo nastawienie. Bo kto cierpiał fizycznie, ten skończył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też uzbrójcie się w to samo nastawienie umysłu; gdyż ten, kto cierpiał w ciele, zaniechał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Chrystus, będąc na ziemi, znosił cierpienia, wy również przygotujcie się na to samo. Doświadczając cierpienia, człowiek przestaje bowiem grzeszyć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2024-04-27T08:56:09Z</dcterms:modified>
</cp:coreProperties>
</file>