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w 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to jak słowa Boga.* ** Jeśli ktoś usługuje, to w sile, której udziela Bóg,*** aby we wszystkim uwielbiony był Bóg**** przez Jezusa Chrystusa, któremu niech będzie chwała i moc na wieki wieków.***** Amen.******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mówi, jako wypowiedzi Boga; jeśli ktoś służy, jako dzięki sile, (w) którą zaopatruje Bóg; aby we wszystkich otaczany byłby chwałą Bóg przez Jezusa Pomazańca, któremu jest chwała i siła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(w) którą zaopatruje Bóg aby we wszystkim byłby otaczany chwałą Bóg przez Jezusa Pomazańca któremu jest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Boga to Prawo Mojżesza w &lt;x&gt;510 7:38&lt;/x&gt;; SP w &lt;x&gt;520 3:2&lt;/x&gt;; ewangelia w &lt;x&gt;650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23:28&lt;/x&gt;; &lt;x&gt;510 7:38&lt;/x&gt;; &lt;x&gt;520 3:2&lt;/x&gt;; 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10:31&lt;/x&gt;; &lt;x&gt;670 2:12&lt;/x&gt;;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11:36&lt;/x&gt;; &lt;x&gt;670 5:11&lt;/x&gt;; &lt;x&gt;730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doksologie: &lt;x&gt;670 5:11&lt;/x&gt;; &lt;x&gt;680 3:18&lt;/x&gt;; &lt;x&gt;550 1:5&lt;/x&gt;; &lt;x&gt;520 9:5&lt;/x&gt;;&lt;x&gt;520 11:36&lt;/x&gt;; &lt;x&gt;570 4:20&lt;/x&gt;; &lt;x&gt;560 3:21&lt;/x&gt;; &lt;x&gt;610 1:17&lt;/x&gt;;&lt;x&gt;610 6:16&lt;/x&gt;; &lt;x&gt;620 4:18&lt;/x&gt;; &lt;x&gt;650 13:21&lt;/x&gt;; &lt;x&gt;730 1:6&lt;/x&gt;;&lt;x&gt;730 5:13&lt;/x&gt;;&lt;x&gt;730 7:12&lt;/x&gt;. Inne przyp. odwoływania się do Chrystusa: &lt;x&gt;680 3:18&lt;/x&gt;; &lt;x&gt;620 4:18&lt;/x&gt;; &lt;x&gt;730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2024-04-27T08:29:37Z</dcterms:modified>
</cp:coreProperties>
</file>