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dziwi ich, że wam nieśpieszno nurzać się z nimi w tym bagnie nierządu — i bluźnią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dziwią się, że nie nurzacie się z nimi w tym samym zalewie rozpusty,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że się wy z nimi nie schadzacie na taką zbyteczną rozpustę, zda się im rzeczą obcą i bluźnią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dziwują się, iż wy nie zbiegacie się ku temuż zbyteczności zamieszaniu,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się dziwią, że wy nie płyniecie razem z nimi w tym samym nurcie rozpusty, i źle o 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dziwią się temu, że wy nie schodzicie się razem z nimi na takie lekkomyślne rozpusty, i oczerniają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są też zdziwieni, że wy nie nurzacie się wraz z nimi w tym samym zalewie rozpusty, i 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 się temu, że już nie płyniecie z prądem rozwiązłości i znieważają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zdziwieni, że wy się nie zbieracie na taki właśnie wylew rozwiązłości, i rzucają oszczerstwa.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gdy już nie idziecie z tym niemoralnym prądem, dziwią się i rzucają na was obelgi,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Lżąc (was) dziwią się teraz temu, że już razem z nimi nie rzucacie się w nurt tego samego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 того дивуються, що ви не сходитеся на те багно розпусти, й ганьблять.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są wami zaskoczeni oraz rzucają oszczerstwa, ponieważ się nie zbiegacie na ten wylew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im się dziwne, że nie nurzacie się z nimi w tej samej powodzi rozpusty, więc obrzucają was obelgami.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nie biegniecie z nimi do tego samego dołu rozwiązłości, dziwią się i mówią o was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wasi dawni przyjaciele dziwią się, że już się z nimi w ten sposób nie bawicie i mówią o was różne 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2024-04-27T12:13:00Z</dcterms:modified>
</cp:coreProperties>
</file>