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zdadzą słowo gotów mającemu osądzić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sprawę Temu, który jest gotów sądzić* żywych i 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oddadzą rachunek (Temu) gotowo mającemu* osądzić żyjących i martwych.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zdadzą słowo gotów mającemu osądzić żyjących i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12:36&lt;/x&gt;; &lt;x&gt;510 17:31&lt;/x&gt;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10:42&lt;/x&gt;; &lt;x&gt;520 14:9&lt;/x&gt;; &lt;x&gt;620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będącemu gotowym.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2024-04-27T08:25:19Z</dcterms:modified>
</cp:coreProperties>
</file>