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koniec zbliża się zachowajcie rozsądek więc i bądźcie trzeźwi w modlitwach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przybliżył się koniec wszystkiego.* Bądźcie zatem rozsądni i trzeźwi** – dla modlitw.***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zaś koniec zbliża się. Zachowajcie rozsądek więc i stańcie się trzeźwi ku modlitwom;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koniec zbliża się zachowajcie rozsądek więc i bądźcie trzeźwi w modlitwach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13:11-12&lt;/x&gt;; &lt;x&gt;530 10:11&lt;/x&gt;; &lt;x&gt;660 5:8&lt;/x&gt;; &lt;x&gt;690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&lt;x&gt;670 1:13&lt;/x&gt;;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6:18&lt;/x&gt;; &lt;x&gt;580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2024-04-27T07:02:35Z</dcterms:modified>
</cp:coreProperties>
</file>