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6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troskę waszą przerzuciwszy na Niego gdyż On troszczy się o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swoją troskę przerzucając na Niego, gdyż Jemu zależy na was.*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każdą troskę waszą zrzuciwszy na Niego, bo On martwi się o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troskę waszą przerzuciwszy na Niego gdyż On troszczy się o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swoją troskę zrzućcie na Niego, gdyż On troszczy się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wasze troski przerzućcie na niego, gdyż on troszczy się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staranie wasze wrzuciwszy na niego, gdyż on ma pieczę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troskanie wasze składając nań, gdyż on ma pieczą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troski wasze przerzućcie na Niego, gdyż Jemu zależy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troskę swoją złóżcie na niego, gdyż On ma o was staranie.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swoją troskę zrzućcie na Niego, ponieważ On troszczy się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Powierzcie Mu wszystkie swoje zmartwienia, a On zatroszczy się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Całą troskę o siebie złóżcie na Niego, bo Jemu na was zależy.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Poruczajcie Bogu wszystkie swoje troski, bo on troszczy się o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ʼwszelką swą troskę poruczając Jemuʼ, gdyż On troszczy się o 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Покладіть на нього всю вашу журбу, бо він дбає про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waszą troskę przerzućcie na Niego, gdyż On się o was stara.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Zrzućcie na Niego wszystkie wasze troski, bo Jemu na was zależy.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przerzućcie na niego wszelką waszą troskę, gdyż on się o was troszczy.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Powierzcie Mu wszystkie wasze problemy, bo On troszczy się o 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On się o was troszczy, αὐτῷ μέλει περὶ ὑμῶν.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55:23&lt;/x&gt;; &lt;x&gt;470 6:25&lt;/x&gt;; &lt;x&gt;490 12:22&lt;/x&gt;; &lt;x&gt;570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2024-05-02T01:26:54Z</dcterms:modified>
</cp:coreProperties>
</file>