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4"/>
        <w:gridCol w:w="4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Sprawiedliwym zaś uznaję, ― o ile jestem w tym ― namiocie, pobudzać was w przypominaniu,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sprawiedliwe zaś uznaję przez jaki jestem w tym namiocie pobudzać was przez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słuszne* zaś uważam, dopóki jestem w tym namiocie,** *** pobudzać was przez przypominanie,****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sprawiedliwe zaś uznaję, (by) przez jaki jestem w tym osiedleniu*, rozbudzać** was przez przypomnienie,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sprawiedliwe zaś uznaję przez jaki jestem w tym namiocie pobudzać was przez przypomnienie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38:12&lt;/x&gt;; &lt;x&gt;540 5:1-4&lt;/x&gt;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Nasze życie jest pielgrzymką (&lt;x&gt;670 1:1&lt;/x&gt;;&lt;x&gt;670 2:11&lt;/x&gt;), por. &lt;x&gt;540 5:1-4&lt;/x&gt;.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Zamiennie o powłoce ciała.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zachęty do czuwania.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2024-04-19T04:58:23Z</dcterms:modified>
</cp:coreProperties>
</file>