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2"/>
        <w:gridCol w:w="4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szybkie jest ― odłożenie ― namiotu mego, jak i ― Pan nasz Jezus Pomazaniec oświadczył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świadomy, że zwinięcie mojego namiotu jest rychłe,* jak mi to i nasz Pan Jezus Chrystus wyraźnie zaznaczył.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szybkie jest odłożenie osiedlenia* mego, jak i Pan nasz, Jezus Pomazaniec ujawnił mi;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tak, jak i Pan nasz Jezus Pomazaniec ujawnił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21:18-19&lt;/x&gt;; &lt;x&gt;620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Zamiennie o przebywaniu w powłoce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2024-04-25T11:13:17Z</dcterms:modified>
</cp:coreProperties>
</file>