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3"/>
        <w:gridCol w:w="5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mający pełne cudzołożnicy i nienasyconych grzechów, nęcący dusze niestabilne, serce wyćwiczone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chciwości mający, przekleństwa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cudzołożnicy i nienasyconych grzechu nęcąc dusze chwiejne serce które jest wyćwiczone chciwością mający przekleństwa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cudzołóstwa* i nienasyconego grzechu,** nęcąc*** niespokojne**** dusze, mając serce wyćwiczone w chciwości,***** dzieci przekleństwa.******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mający napełnione cudzołożnicą i niepowstrzymane (od) grzechu; łowiący na przynętę dusze nie postawione mocno; serce wyćwiczone (w) zachłanności mający; przekleństwa dzieci;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cudzołożnicy i nienasyconych grzechu nęcąc dusze chwiejne serce które jest wyćwiczone chciwością mający przekleństwa dzieci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pełne (…) cudzołóstwa l. cudzołożnicy, μεστοὺς  μοιχαλίδος, idiom: rozglądają się tylko z kim by scudzołożyć.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6:2&lt;/x&gt;; &lt;x&gt;670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1:14&lt;/x&gt;; &lt;x&gt;680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&lt;x&gt;660 1:8&lt;/x&gt;; &lt;x&gt;680 3:16&lt;/x&gt;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dzieci przekleństwa, κατάρας τέκνα, hbr. synowie przekleństwa, tj. ludzie przeklęci, ּ</w:t>
      </w:r>
      <w:r>
        <w:rPr>
          <w:rtl/>
        </w:rPr>
        <w:t>בָנִים מְקֻּלָלִים</w:t>
      </w:r>
      <w:r>
        <w:rPr>
          <w:rtl w:val="0"/>
        </w:rPr>
        <w:t xml:space="preserve"> (banim mequllalim).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&lt;x&gt;550 1:8-9&lt;/x&gt;; &lt;x&gt;560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2024-04-19T18:08:30Z</dcterms:modified>
</cp:coreProperties>
</file>