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oni z prostej drogi, pobłądzili i poszli śladami Bileama, syna Beora, który dał się skusić zapłatą za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prostą drogę i zbłądzili, podążając drogą Balaama,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Bosora, który umiłował zapłatę za niesprawiedliwość;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opuściwszy prostą drogę, zbłądzili, naśladując drogi Balaama, syna Bosorowego, który zapłatę niesprawiedliwości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prostą drogę, zbłądzili, naszladując drogi Balaama z Bosor,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 prostą drogę, zbłądzili, a poszli drogą Balaama, syna Bosora,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prostą, zbłądzili i wstąpili na drogę Balaama, syna Beora, który ukochał zapłatę za czyny nieprawe,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z prostej drogi, zbłądzili, podążając drogą Balaama, syna Bosora, który umiłował zapłatę za niesprawiedliwość,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z prostej drogi, zbłądzili i weszli na drogę Balaama, syna Bosora, który ukochał nieuczciwy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Porzucając prostą drogę, zeszli na manowce. Pośpieszyli drogą Balaama, syna Bosora, który zapragnął zapłaty za nieprawość,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oni z drogi prostej, zbłądzili i wstąpili na drogę Bileama, syna Peora, który pokochał pieniądze, jakie otrzymał za niesłuszną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prawą, zbłądzili, zbaczając na drogę Balaama, syna Bosora, który dał się skusić zapłatą za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Покинувши просту дорогу, вони заблукали, йдучи слідом за Валаамом з Восору, який полюбив несправедливу винагороду,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opuściły prostą drogę, zostały wprowadzone na manowce oraz uległy drodze Balaama, syna Bosora, który zapragnął zapłaty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porzucili prostą drogę i odeszli, aby podążyć drogą Bil'ama Ben-B'ora, który umiłował zapłatę za czynienie szkody,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prostą ścieżkę, dali się wprowadzić w błąd. Poszli ścieżką Balaama – syna Beora – który umiłował zapłatę za popełnianie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bowiem z drogi Bożej prawdy i poszli śladem Baalama, syna Bosora, który z miłości do pieniędzy był gotów popełnić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2024-04-25T16:24:07Z</dcterms:modified>
</cp:coreProperties>
</file>