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będzie podążać za ich ― nieokiełznanym pożądaniem, przez których ― droga ― prawdy zostanie oczerniona.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będą naśladować ich zguby przez które droga prawdy zostanie spotwarzona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pójdzie za ich rozwiązłością* – i przez nich droga prawdy będzie obrzucana bluźnierstwami;**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ulegną ich rozpasaniom, z powodu których* droga prawdy będzie (przedmiotem) krzywdzącego mówienia**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będą naśladować ich zguby przez które droga prawdy zostanie spotwarzona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nich droga prawdy stanie się przedmiotem bluźnierstw. I, niestety, wielu pójdzie za ich rozwiązłością.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zaś podąży za ich zgubną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droga prawdy z ich powodu będzie bluźniona.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naśladować będą zginienia ich, przez których droga prawdy będzie bluźniona.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naszladować będą rozpusty ich, przez które droga prawdy będzie bluźniona.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pójdzie za ich rozpustą, przez nich zaś droga prawdy będzie obrzucona bluźnierstwami.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pójdzie za ich rozwiązłością, a droga prawdy będzie przez nich pohańbiona.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będzie naśladować ich bezwstyd. Z ich powodu droga prawdy zostanie zbezczeszczona.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pójdzie za ich rozpustą i drogę prawdy narazi na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pójdzie za ich swawolą i z ich powodu droga prawdy cierpieć będzie zniewagi.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pójdzie ich śladem, nie przestrzegając karności, przez co droga prawdy będzie narażona na zniewagi.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będzie naśladować ich rozwiązłość i przez nich droga Prawdy dozna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багато хто піде за їхніми розпустами, а через них дорога правди буде зневажена.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pójdzie za ich zgubą i będzie przez nich profanowana droga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podąży za ich rozwiązłością i przez nich będzie się obrzucać oszczerstwami prawdziwą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wielu będzie naśladować ich rozpasanie, a z ich powodu będzie się mówić obelżywie o drodze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uwierzy im jednak i zejdzie przez nich na złą drogę. Z powodu tych fałszywych nauczycieli, niektórzy będą wyśmiewać Bożą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ten odnosi się do "ich" lub do "liczni".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przeklinaniu, bluźnieniu.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2024-03-28T19:32:49Z</dcterms:modified>
</cp:coreProperties>
</file>