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przy tym pamiętać, że Bóg nie oszczędził nawet aniołów, gdy dopuścili się grzechu. Przeciwnie, rzucił ich skrępowanych w gęste mroki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Oczekują tam oni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ale strąciwszy ich do piekła, wydał więzom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Aniołom, którzy byli zgrzeszyli, nie przepuścił, ale strąciwszy ich do piekła, podał łańcuchom ciemności, aby byli zachowani na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anjołom, gdy zgrzeszyli, nie przepuścił, ale powrozami piekielnemi ściągnieni do piekła, podał na męki, aby na sąd byli schowani.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aniołom, którzy zgrzeszyli, nie odpuścił, ale wydał [ich] do ciemnych lochów Tartaru,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oszczędził aniołów, którzy zgrzeszyli, lecz strąciwszy do otchłani, umieścił ich w mrocznych lochach,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lecz strącił ich do Tartaru i wydał więzom mroku, aby byli strzeżeni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upadłych aniołów Bóg nie oszczędził, lecz strącił w więzy mrocznej otchłani, aby tam czekali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Bóg nie oszczędził aniołów, gdy zgrzeszyli, lecz strąciwszy do piekła wydał w pęta ciemności, aby ich zachować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upadłych aniołów Bóg nie oszczędził, ale ich strącił w mroczną otchłań podziemia, aby tam czekali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nie przebaczył aniołom, którzy zgrzeszyli, lecz strącił ich do ciemnych czeluści Tartaru, zatrzymując ich (tam aż) do (chwili)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помилував ангелів, що згрішили, в кайданах темряви вкинув до пекла, щоб зберегти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nie oszczędził aniołów, kiedy chybili celu, ale strącił ich do Tartaru oraz poddał powrozom ciemności, aż do dnia sądu tych, którzy są pilnowani.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oszczędził aniołów, którzy zgrzeszyli, przeciwnie, wtrącił ich do ponurych lochów głębszych niż Sz'ol, aby ich tam trzymać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Bóg nie powstrzymał się od ukarania aniołów, którzy zgrzeszyli, lecz przez wtrącenie ich do Tartaru wydał ich czeluściom gęstej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bowiem nawet aniołów, którzy zgrzeszyli, ale strącił ich do ciemnej otchłani. Uwięzieni, czekają teraz na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2024-04-26T16:02:13Z</dcterms:modified>
</cp:coreProperties>
</file>