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sprawiedliwy mieszkając wśród nich, dzień po dniu duszy sprawiedliwej bezprawnymi dziełami zadawał ból.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sprawiedliwy* ten, mieszkając wśród nich dzień po dniu, trapił** *** sprawiedliwą duszę widokiem bezprawnych czynów i wieścią (o nich)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wzrokiem bowiem i słuchem (ten) sprawiedliwy zamieszkując wśród nich, dzień po dniu duszę sprawiedliwą nieprawymi dziełami torturował;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Wzrokiem bowiem i słuchem sprawiedliwy zamieszkując wśród nich dzień po dniu duszę sprawiedliwą bezprawnymi czynami dręczył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ścierał, ranił.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2024-04-19T22:46:49Z</dcterms:modified>
</cp:coreProperties>
</file>