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0"/>
        <w:gridCol w:w="4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ukochani, te oczekując, śpieszcie się nieskalanymi i nienagannymi Jego zostać znalezieni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umiłowani tych oczekując postarajcie się nieskalani i nienaganni przez Niego zostać znalezieni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ukochani,* oczekując tego, postarajcie się, abyście zostali znalezieni** przez Niego w pokoju,*** niesplamieni i nienaganni.****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umiłowani, tych oczekując, postarajcie się, (by) niesplamionymi i nienagannymi przez Niego zostać znalezieni w pokoju,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umiłowani tych oczekując postarajcie się nieskalani i nienaganni (przez) Niego zostać znalezieni w 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&lt;x&gt;680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5:27&lt;/x&gt;;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2024-04-29T13:09:15Z</dcterms:modified>
</cp:coreProperties>
</file>