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jednak nie chcą wziąć pod uwagę dawnych dziejów ziemi oraz nieba. Otóż ziemia powstała na Słowo Boga z wody i 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umyślnie nie chcą wiedzieć, że niebiosa były od dawna i ziemia z wody, i w wodzie stanęła przez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zaiste umyślnie wiedzieć nie chcą, że się niebiosa dawno stały i ziemia z wody i w wodzie stanęła przez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chcęcy nie wiedzą, iż niebiosa były pierwej i ziemia z wody i przez wodę stanęła słowem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 bowiem ci, którzy tego pragną, że niebo było od dawna, a także ziemia, która z wody i przez wodę zaistniała na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Obstając przy tym, przeoczają, że od dawna były niebiosa i była ziemia, która z wody i przez wodę powstała mocą Słowa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tak uważają, umyka, że od dawna były niebiosa i ziemia, która z wody i wśród wody powstała dzięki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 bowiem zrozumieć, że od dawna istnieje niebo i ziemia, która wyłoniła się z wody mocą Bożego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 nie chcą wiedzieć o tym, że dzięki słowu Boga niebiosa były od dawna i że ziemia z wody i przez wodę razem zaistniała,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Rozmyślnie nie biorą pod uwagę tego faktu, że od pradawnych czasów istniało niebo i ziemia, która wyłoniła się z wody mocą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Rozmyślnie bowiem tają to przed sobą, że od dawna istniały niebiosa i ziemia utworzona Bożym słowem spośród wód i przez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ховає від тих, хто цього хоче, що небо було від початку, а земля від води й водою створена Божим словом,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życzą sobie, aby umknęło to ich uwagi, że od dawna były niebiosa i ziemia z wody; a zaistniała pośród wody przez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pragnąc usilnie mieć w tej sprawie rację, przeoczają fakt, że to przez Słowo Boże przed wiekami były niebiosa, i była ziemia, która powstała z wody i istniała między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zgodnie ze swym życzeniem przeoczają fakt, iż od dawna były niebiosa oraz ziemia spoiście wystająca z wody i pośród wody za sprawą Bożego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będą jednak pamiętać o tym, że Bóg, który stworzył niebo, ukształtował ziemię i otoczył ląd wodą,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2024-04-29T14:29:36Z</dcterms:modified>
</cp:coreProperties>
</file>