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90"/>
        <w:gridCol w:w="49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Zaś teraz niebiosa i ― ziemia ― Jego słowem odłożone są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[dla]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ognia ustrzeżone na dzień sądu i zagłady ― bezbożnych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teraz niebiosa i ziemia przez to samo Słowo które są odłożone są dla ognia będąc zachowywani na dzień sądu i zguby bezbożnych 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teraźniejsze niebiosa oraz ziemia* za sprawą tego samego Słowa** odłożone są (i) zachowane*** dla ognia**** na dzień sądu i zagłady***** bezbożnych ludzi.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(te) zaś teraz niebiosa i ziemia (przez) to samo słowo przechowane są (dla) ognia, strzeżone na dzień osądzenia i zguby bezbożnych ludzi.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teraz niebiosa i ziemia (przez) to samo Słowo które są odłożone są (dla) ognia będąc zachowywani na dzień sądu i zguby bezbożnych ludzi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&lt;x&gt;680 3:2&lt;/x&gt;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24:35&lt;/x&gt;; &lt;x&gt;650 1:10-12&lt;/x&gt;; &lt;x&gt;730 20:11&lt;/x&gt;; &lt;x&gt;730 21:1&lt;/x&gt;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&lt;x&gt;680 2:4&lt;/x&gt;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&lt;x&gt;680 3:10&lt;/x&gt;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&lt;x&gt;590 5:3&lt;/x&gt;; &lt;x&gt;600 1:8-9&lt;/x&gt;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2024-04-29T09:22:31Z</dcterms:modified>
</cp:coreProperties>
</file>