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8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zobaczyliśmy i usłyszeliśmy, ogłaszamy i wam, aby i wy wspólnotę mielibyście z nami. I ― wspólnota zaś ― nasza z ― Ojcem i z ― Synem Jego, Jezusem Pomazańcem,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(zatem) zobaczyliśmy i o czym usłyszeliśmy, to i wam ogłaszamy, abyście i wy mieli związek z nami.* A nasz związek (jest) z Ojcem i z Jego Synem, Jezusem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zobaczyliśmy i usłyszeliśmy, oznajmiamy i wam, aby i wy wspólnotę mieliście z nami. I wspólnota zaś nasza z Ojcem i z Synem jego, Jezusem Pomazańcem*.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byli wspólnie z nami związani.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17:21&lt;/x&gt;; &lt;x&gt;530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Mesjasz =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2024-04-23T17:44:06Z</dcterms:modified>
</cp:coreProperties>
</file>