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przekazujemy, brzmi tak: Bóg jest Światłem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Przesłanie zaś, które słyszeliśmy od niego i wam zwiastujemy, jest takie: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poselstwo, któreśmy słyszeli od niego i zwiastujemy wam: Iż Bóg jest światłość,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opowiadanie, któreśmy słyszeli od niego i opowiadamy wam: iż Bóg jest światłością,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głosimy, jest taka: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zwiastowanie to, które słyszeliśmy od niego i które wam ogłaszamy, jest takie, że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zaś, którą od Niego usłyszeliśmy i wam głosimy, jest taka: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orędzie, które usłyszeliśmy od Niego i które 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nowina, którą usłyszeliśmy od Niego i którą wam oznajmiamy: Bóg jest światłem, 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Ogłaszamy wam orędzie, które usłyszeliśmy od Jezusa Chrystusa: Bóg jest światłem i 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orędzie, które słyszeliśmy od Niego i 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звістка, яку ми почули від нього й сповіщаємо вам: Бог є світло, і в ньому немає ніякої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to jest obwieszczenie, które od niego usłyszeliśmy oraz wam oznajmiamy, że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orędzie, które usłyszeliśmy od Niego i wam głosimy: Bóg jest światłością i nie ma w Nim ciemności -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wieść, którą od niego usłyszeliśmy i wam zwiastujemy, że Bóg jest światłem i w jedności z nim nie ma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przekazać wam słowa Jezusa, który powiedział nam, że Bóg jest czystym światłem, oddzielonym od wszelkiej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2024-04-25T07:24:49Z</dcterms:modified>
</cp:coreProperties>
</file>