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3"/>
        <w:gridCol w:w="4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świat przemija i ― pożądliwość jego, ― zaś czyniący ― wolę ― Boga trwa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swoją pożądliwością;* kto zaś pełni wolę Boga,** ten trwa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 przemija, i pożądanie jego, zaś czyniący wolę Boga pozostaje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7:31&lt;/x&gt;; &lt;x&gt;660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&lt;x&gt;650 13:21&lt;/x&gt;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2024-03-28T23:23:02Z</dcterms:modified>
</cp:coreProperties>
</file>