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przebłaganiem jest za ― grzechy nasze, nie za ― nasze zaś jedynie, ale i za całego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przebłaganiem* ** za nasze grzechy; a nie tylko za nasze, lecz i za ( grzechy) całego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przebłaganiem* jest za grzechy nasze, nie za nasze zaś jedynie, ale i za całego świata.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 za nasze grzechy. Lecz nie tylko za nasze.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przebłaganiem za nasze grzechy, a nie tylko za nasze, lecz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nasze; a nie tylko za nasze, ale też za grzechy wszystkiego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nasze. A nie tylko za nasze, ale i za wszego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ofiarą przebłagalną za nasze grzechy, i nie tylko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jest ubłaganiem za grzechy nasze, a nie tylko za nasze, lecz i 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grzechy, a nie tylko za nasze, lecz także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 i nie tylko za nasze, ale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przebłagalną ofiarą za nasze grzechy, nie tylko zresztą za nasze, lecz i za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ofiarą przebłagalną za nasze grzechy i nie tylko nasze, ale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właśnie jest ofiarą przebłagalną za nasze grzechy, nie tylko zresztą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умилостивленням за наші гріхи, і не тільки за наші, й за гріхи цілого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sposobem przebłagania za nasze grzechy; i nie tylko za nasze, ale też za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też kapparą za nasze grzechy, i nie tylko za nasze, ale i 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ofiarą przebłagalną za nasze grzechy, ale nie tylko za nasze, lecz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zapłacił już karę za nasze grzechy—i nie tylko nasze, ale także całego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Przebłaganie, ἱλασμός, zob. &lt;x&gt;490 18:13&lt;/x&gt;; &lt;x&gt;520 3:15&lt;/x&gt;; &lt;x&gt;650 2:17&lt;/x&gt;, może łączyć się z: (1) przebłaganiem, ułagodzeniem Bożego gniewu; (2) okupem, zadośćuczynieniem, &lt;x&gt;690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2:17&lt;/x&gt;;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1:20&lt;/x&gt;; &lt;x&gt;500 1:29&lt;/x&gt;; &lt;x&gt;500 3:16&lt;/x&gt;;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"ofiarą przebłagalną".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2024-03-29T05:28:54Z</dcterms:modified>
</cp:coreProperties>
</file>