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5"/>
        <w:gridCol w:w="3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poznajemy, że poznajemy Go, jeśli ― przykazania Jego strzeżemy.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znamy że poznaliśmy Go jeśli przykazania Jego zachowywalibyśmy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A* przez to wiemy, że Go poznaliśmy,** jeśli zachowujemy Jego przykazania.***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(po) tym poznajemy, że poznaliśmy go, jeśli przykazania jego strzeżemy.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znamy że poznaliśmy Go jeśli przykazania Jego zachowywalibyśmy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że Go poznaliśmy, upewniamy się przez to, że przestrzegamy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poznajemy, że go znamy, jeśli zachowujemy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wiemy, żeśmy go poznali, jeźli przykazania jego zachowujemy.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wiemy, iżeśmy go poznali, jeślibyśmy przykazania jego zachowywali.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zaś poznajemy, że Go znamy, jeżeli zachowujemy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tego wiemy, że go znamy, jeśli przykazania jego zachowujemy.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Go znamy, jeżeli zachowujemy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rozpoznajemy, że Go znamy, jeżeli przestrzegamy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czy Go poznaliśmy, przekonujemy się po tym, czy przestrzegamy Jego przykazań.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przestrzegamy jego przykazań, to mamy pewność, że go znamy.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Go znamy, iż wypełniamy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цього пізнаємо, що ми його пізнали, з того, що додержуємо його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się przekonujemy, że go poznaliśmy, jeśli strzeżemy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Możemy mieć pewność, że Go znamy, jeśli zachowujemy Jego nakazy.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go poznaliśmy, wiemy stąd: jeśli stale przestrzegamy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Dowodem na to, że naprawdę Go poznaliśmy, jest przestrzeganie Jego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przyp., pod. jak w &lt;x&gt;690 1:5&lt;/x&gt;, łącznik a zdaje się mieć zn. wprowadzające: Przechodząc do innej kwestii.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17:3&lt;/x&gt;; &lt;x&gt;570 3:8&lt;/x&gt;; &lt;x&gt;650 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14:15&lt;/x&gt;; &lt;x&gt;500 15:10&lt;/x&gt;; &lt;x&gt;690 3:22&lt;/x&gt;;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2024-04-25T15:36:20Z</dcterms:modified>
</cp:coreProperties>
</file>