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59"/>
        <w:gridCol w:w="39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Mówiący,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[że]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 ― świetle jest i ― brata jego nienawidzący w ― ciemności jest aż do teraz.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Mówiący w świetle być i brata jego nienawidzący w ciemności jest aż do teraz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mówi, że jest w Świetle,* a nienawidzi swojego brata, dotąd jest w ciemności.**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Mówiący, w świetle (że jest), a brata jego nienawidzący, w ciemności jest aż do teraz.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Mówiący w świetle być i brata jego nienawidzący w ciemności jest aż do teraz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1:7&lt;/x&gt;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2:11&lt;/x&gt;; &lt;x&gt;690 3:15&lt;/x&gt;; &lt;x&gt;690 4:20&lt;/x&gt;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2024-04-24T00:33:52Z</dcterms:modified>
</cp:coreProperties>
</file>