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rozpoznaliśmy po tym, że On oddał za nas swoje życie. My też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oddał za nas swoje życie. My również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tośmy poznali miłość Bożą, iż on duszę swoję za nas położył; i myśmy powinni kłaść duszę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tymeśmy poznali miłość Bożą, iż on duszę swą za nas położył. I myśmy powinni kłaść dusze za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życie swoje. My także 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za nas oddał życie swoje; i my winniśmy życie oddawać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swoje życie. My również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oddał za nas swoje życie. My także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miłość, że On życie swoje za nas oddał. My również powinniśmy oddać [swoje] życie za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oddał za nas swoje życie i dzięki temu wiemy, czym jest miłość; dlatego i my powinniśmy swoje życie oddawać za bliźnich.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swe życie. My również powinniśmy życie 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ми пізнали любов, бо він за нас поклав свою душу; і ми маємо класти душі за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miłość, że on dla nas położył swoje życie, a więc my powinniśmy położyć życie dla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poznaliśmy miłość, że oddał On swoje życie za nas. I my powinniśmy oddawać nasze życie za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wydał za nas swą duszę; i my mamy obowiązek wydać swe dusze za naszych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oddając za nas życie, pokazał nam, czym jest prawdziwa miłość. Teraz więc także my powinniśmy być gotowi oddać życie za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2024-03-29T09:32:21Z</dcterms:modified>
</cp:coreProperties>
</file>