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77"/>
        <w:gridCol w:w="42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poznaliśmy ― miłość, że Ów za nas ― duszę Jego położył, i my powinniśmy za ― braci dusze położyć.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poznaliśmy miłość Boga gdyż On za nas życie Jego położył i my powinniśmy za braci dusze kłaść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rozpoznaliśmy miłość, że On położył za nas swoją duszę;* i my powinniśmy kłaść duszę za braci.**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(Po) tym poznaliśmy miłość, że on za nas życie* jego położył. I my winniśmy za braci życie* położyć.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poznaliśmy miłość Boga gdyż On za nas życie Jego położył i my powinniśmy za braci dusze kłaść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10:11&lt;/x&gt;; &lt;x&gt;500 13:1&lt;/x&gt;; &lt;x&gt;500 15:13&lt;/x&gt;; &lt;x&gt;550 2:20&lt;/x&gt;; &lt;x&gt;560 5:2&lt;/x&gt;; &lt;x&gt;610 2:6&lt;/x&gt;; &lt;x&gt;630 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2:17&lt;/x&gt;; &lt;x&gt;590 2:8&lt;/x&gt;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Dusza oznacza tu życie.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2024-04-24T13:58:52Z</dcterms:modified>
</cp:coreProperties>
</file>