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87"/>
        <w:gridCol w:w="44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jeśli prosimy, otrzymujemy od Niego, gdyż ― przykazania Jego strzeżemy i ― podobające się przed Nim czynimy.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 co jeśli prosilibyśmy otrzymujemy od Niego gdyż przykazania Jego zachowujemy i podobające się przed Nim czynimy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otrzymujemy od Niego to, o co prosimy,* gdyż zachowujemy Jego przykazania** i czynimy to, co jest Mu miłe.***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(o) co prosić będziemy, otrzymujemy od niego, bo przykazania jego strzeżemy i (te) podobające się przed nim czynimy.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(o) co jeśli prosilibyśmy otrzymujemy od Niego gdyż przykazania Jego zachowujemy i podobające się przed Nim czynimy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29:12&lt;/x&gt;; &lt;x&gt;470 7:7&lt;/x&gt;; &lt;x&gt;470 21:22&lt;/x&gt;; &lt;x&gt;480 11:24&lt;/x&gt;; &lt;x&gt;500 14:13-14&lt;/x&gt;; &lt;x&gt;500 15:7&lt;/x&gt;; &lt;x&gt;500 16:23-24&lt;/x&gt;; &lt;x&gt;690 5:14&lt;/x&gt;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2:3&lt;/x&gt;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8:29&lt;/x&gt;; &lt;x&gt;650 13:21&lt;/x&gt;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2024-04-20T12:43:14Z</dcterms:modified>
</cp:coreProperties>
</file>