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Ów ujawniony został, aby ― grzechy poniósłby, i grzech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usunąć grzechy* i w Nim grzechu nie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wiecie, że on stał się widocznym, aby grzechy usunął, i grzech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tak, jak grzechy nasze zabrałby i grzech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&lt;x&gt;500 1:29&lt;/x&gt;; &lt;x&gt;650 9:26&lt;/x&gt;; &lt;x&gt;670 2:24&lt;/x&gt;; &lt;x&gt;690 2:2&lt;/x&gt;; &lt;x&gt;690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53:9&lt;/x&gt;; &lt;x&gt;500 8:46&lt;/x&gt;; &lt;x&gt;540 5:21&lt;/x&gt;; &lt;x&gt;650 4:15&lt;/x&gt;; &lt;x&gt;650 7:26&lt;/x&gt;; &lt;x&gt;650 9:14&lt;/x&gt;; &lt;x&gt;670 1:19&lt;/x&gt;; &lt;x&gt;670 2:22&lt;/x&gt;;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2024-04-26T15:57:55Z</dcterms:modified>
</cp:coreProperties>
</file>