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Czyniący ― grzech z ― oszczercy jest, bo od początku ― oszczerca grzeszy. Na to stał się widocznym ― Syn ― Boga, aby zniszczyłby ― dzieła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grzech,* jest z diabła,** gdyż diabeł od początku grzeszy. Po to objawił się Syn Boży – aby zniszczyć*** dzieła diabła.****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grzech z oszczercy jest, bo od początku oszczerca grzeszy. Po to stał się widocznym Syn Boga, aby zniweczył* dzieła oszczercy.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dla- tego został objawiony Syn Boga aby zniszczyłby dzieła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13:39&lt;/x&gt;; &lt;x&gt;500 8:44&lt;/x&gt;; &lt;x&gt;730 2:10&lt;/x&gt;; &lt;x&gt;730 12:9-10&lt;/x&gt;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zniszczyć, λύω, l. rozwiązać : &lt;x&gt;500 1:27&lt;/x&gt;;&lt;x&gt;500 2:19&lt;/x&gt;;&lt;x&gt;500 5:18&lt;/x&gt;;&lt;x&gt;500 7:23&lt;/x&gt;;&lt;x&gt;500 10:35&lt;/x&gt;;&lt;x&gt;500 11:44&lt;/x&gt;.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&lt;x&gt;650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Dosłownie: "rozwiązał", czyli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2024-04-25T09:18:43Z</dcterms:modified>
</cp:coreProperties>
</file>