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04"/>
        <w:gridCol w:w="4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poznajemy, że w Nim trwamy i On w nas, że z ― Ducha Jego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poznajemy, że w nim pozostajemy i on w nas, że z Ducha jego dał nam.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znamy gdyż w Nim pozostajemy i On w nas gdyż z Ducha Jego dał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Nim, a On w nas, że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iż w nim mieszkamy, a on w nas, iż z Ducha swego nam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poznawamy, iż w nim mieszkamy, a on w nas, iż z Ducha swego dał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Poznajemy, że my trwamy w Nim, a On w nas, bo udzielił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w nim mieszkamy, a On w nas, że z Ducha swojego nam udzielił.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poznajemy, że pozostajemy w Nim, a On w nas, że dał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rozpoznajemy, że przebywamy w Nim, a On w nas, gdyż udzielił nam ze swojego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poznajemy, że w Nim jesteśmy, a On w nas, że użyczył nam ze swojego Ducha.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[brak w druku - tekst z nagrania] O tym, że trwamy w społeczności z Bogiem i że On trwa w społeczności z nami, przekonuje nas Duch, którego On nam udziela.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że trwamy w Nim a On w nas, że dał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перебуваємо в ньому, а він у нас, пізнаємо з того, що він нам дав від свого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poznajemy, że w Nim mieszkamy, a On w nas, że dał nam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wiemy, że pozostajemy zjednoczeni z Nim, a On z nami: udzielił nam On ze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poznajemy, iż pozostajemy w jedności z nim, a on w jedności z nami, że udzielił nam swego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obdarzył nas swoim Świętym Duchem. Jego obecność w naszym życiu świadczy o tym, że trwamy w jedności z Bogiem, a On—z 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8:9&lt;/x&gt;; &lt;x&gt;690 3:24&lt;/x&gt;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2024-04-20T05:05:57Z</dcterms:modified>
</cp:coreProperties>
</file>