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9"/>
        <w:gridCol w:w="3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obejrzeliśmy i świadczymy, że ― Ojciec wysłał ― Syna Zbawiciela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zobaczyliśmy i świadczymy,* że Ojciec posłał Syna jako Zbawiciela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obejrzeliśmy i świadczymy, że Ojciec wysłał Syna, Wybawcę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15:27&lt;/x&gt;; &lt;x&gt;690 1:1-2&lt;/x&gt;; &lt;x&gt;680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&lt;x&gt;500 3:17&lt;/x&gt;; &lt;x&gt;500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2024-04-25T23:04:05Z</dcterms:modified>
</cp:coreProperties>
</file>