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― miłości, którą ma ― Bóg w nas. ― Bóg miłością jest, i ― trwający w ― miłości w ― Bogu trwa a ― Bóg w nim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miłości którą ma Bóg w nas Bóg miłość jest i pozostający w miłości w Bogu pozostaje i Bóg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uwierzyliśmy* miłości, którą Bóg ma dla nas.** Bóg jest miłością, a kto trwa w miłości, trwa w Bogu, a Bóg trwa w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poznaliśmy i uwierzyliśmy miłości, którą ma* Bóg w nas. Bóg miłością jest i pozostający w miłości w Bogu pozostaje, i Bóg w nim pozostaje.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miłości którą ma Bóg w nas Bóg miłość jest i pozostający w miłości w Bogu pozostaje i Bóg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tę miłość, którą darzy nas Bóg, i zaufaliśmy jej. Bóg jest miłością. Kto trwa w miłości, trwa w Bogu,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poznaliśmy i uwierzyliśmy w miłość, którą ma Bóg do nas. Bóg jest miłością, a kto trwa w miłości, mieszka w Bogu,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myśmy poznali i uwierzyli o miłości, którą Bóg ma ku nam. Bóg jest miłość; a kto mieszka w miłości, w Bogu mieszka,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myśmy poznali i uwierzyli miłości, którą Bóg ma w nas. Bóg jest miłość: a kto mieszka w miłości, w Bogu mieszka,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poznali i uwierzyli miłości, jaką Bóg ma ku nam. Bóg jest miłością: kto trwa w miłości, trwa w Bogu, a Bóg trwa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poznali i uwierzyli w miłość, którą Bóg ma do nas. Bóg jest miłością, a kto mieszka w miłości, mieszka w Bogu,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poznaliśmy miłość, którą Bóg ma do nas i jej zawierzyliśmy. Bóg jest miłością: kto pozostaje w miłości, pozostaje w Bogu,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to poznaliśmy i uwierzyliśmy miłości, którą Bóg ma względem nas. Bóg jest miłością i kto trwa w miłości, trwa w Bogu, a Bóg przebywa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również uznaliśmy i uwierzyliśmy w miłość, którą Bóg ma w nas. Bóg jest miłością. Kto zatem trwa w miłości, w Bogu trwa, a Bóg trwa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Znamy miłość, którą Bóg nas darzy, i wierzymy w nią. Bóg jest miłością. Kto trwa w miłości, ten trwa w społeczności z Bogiem, a Bóg w społeczności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poznali i uwierzyli w miłość, jaką Bóg ma do nas. Bóg jest miłością, a kto trwa w miłości, ten trwa w Bogu, a Bóg trwa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пізнали й повірили в любов, яку Бог має до нас. Бог є любов, і хто перебуває в любові, той перебуває в Бозі, а Бог у ньому перебуває.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myśmy poznali i uwierzyli miłości, którą Bóg ma w nas. Bóg jest miłością; więc kto mieszka w miłości mieszka w Bogu,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poznaliśmy miłość, którą Bóg żywi do nas, i zaufaliśmy jej. Bóg jest miłością, a ci, którzy trwają w tej miłości, trwają w jedności z Bogiem, Bóg zaś trwa w jedności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poznaliśmy miłość, którą Bóg żywi do nas, i w nią uwierzyliśmy. Bóg jest miłością, a kto pozostaje w miłości, ten pozostaje w jedności z Bogiem, Bóg zaś pozostaje w jedności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poznaliśmy miłość Boga do nas, uwierzyliśmy w nią. Bóg jest miłością, dlatego człowiek, który okazuje innym miłość, trwa w jedności z Bogiem, a Bóg—z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którą Bóg ma w nas, ἣν ἔχει ὁ θεὸς ἐν ἡμῖν, &lt;x&gt;690 4:16&lt;/x&gt;L.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zapewne: ponieważ ją wlał, objawił w nas: albo: ma miłość do nas.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2024-03-29T12:21:49Z</dcterms:modified>
</cp:coreProperties>
</file>