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miłość bierze się stąd, że On pierwszy nas nią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iż on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miłujmy Boga, iż Bóg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[Boga], ponieważ Bóg sam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Miłujmy więc, gdyż On nas przedtem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Kochajmy więc, ponieważ Bóg najpierw nas pokochał.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nas najpierw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любимо [його], бо він спершу полюбив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teraz miłujemy, bo On umiłował nas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doświadczyliśmy miłości od Boga, dlatego teraz kochamy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2024-04-19T14:52:33Z</dcterms:modified>
</cp:coreProperties>
</file>