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2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― Boga jesteście, dzieci, i zwyciężyliście ich, bo większy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 niż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Ten w was niż ten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zwyciężyliście ich,* gdyż Ten, który jest w was,** większy jest*** niż ten, który jest w świecie.****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Boga jesteście, dzieci, i zwyciężyliście ich, bo większy jest (ten) w was, niż (ten)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(Ten) w was niż (ten) na 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4:6&lt;/x&gt;; &lt;x&gt;690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6:16&lt;/x&gt;; &lt;x&gt;230 77:14&lt;/x&gt;; &lt;x&gt;230 95:3&lt;/x&gt;; &lt;x&gt;230 135:5&lt;/x&gt;; &lt;x&gt;470 12:29&lt;/x&gt;; &lt;x&gt;520 8:31&lt;/x&gt;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12:31&lt;/x&gt;; 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2024-03-29T10:16:28Z</dcterms:modified>
</cp:coreProperties>
</file>