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2"/>
        <w:gridCol w:w="3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2024-04-18T23:35:51Z</dcterms:modified>
</cp:coreProperties>
</file>