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popełnia grzech, lecz nie [taki, przy którym upierałby się] na śmierć, niech się modli, a [Bóg] da mu życie. Chodzi o osoby, które grzeszą, lecz nie [upierają się przy tym] na śmierć. Jest grzech na śmierć. W takim przypadku nie mówię, aby zanosić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widzi swego brata, który popełnia grzech nie na śmierć, niech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modli, a Bóg da mu życie,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popełniają grzech nie na śmierć. Jest grzech na śmierć. Nie mówię,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 się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widział brata swego grzeszącego grzechem nie na śmierć, niechże się modli za nim, a da mu Bóg żywot, to jest grzeszącym nie na śmierć. Jestci grzech na śmierć; nie za tym, mówię, aby się kto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że brat jego grzeszy grzechem nie do śmierci, niechaj prosi, i będzie mu dan żywot, grzeszącemu nie do śmierci. Jest grzech do śmierci: nie za tym mówię, aby kto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spostrzeże, że brat popełnia grzech, który nie sprowadza śmierci, niech się modli, a przywróci mu życie; mam na myśli tych, których grzech nie sprowadza śmierci. Istnieje taki grzech, który sprowadza śmierć. W takim wypadku nie polecam, aby się modlono.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widzi, że brat jego popełnia grzech, lecz nie śmiertelny, niech się modli, a Bóg da mu żywot, to jest tym, którzy nie popełniają grzechu śmiertelnego. Wszak jest grzech śmiertelny; nie o takim mówię, żeby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zobaczy, że jego brat popełnia grzech, który nie prowadzi do śmierci, niech się modli, a Bóg da mu życie – tym, których grzech nie prowadzi do śmierci. Jest jednak taki grzech, który prowadzi do śmierci. W takim przypadku nie polecam, aby się modlono.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zobaczy swego brata popełniającego grzech, który nie prowadzi do śmierci, niech się modli, a wyprosi mu życie. Dotyczy to grzechów nieprowadzących do śmierci. Jest też grzech prowadzący do śmierci, lecz nie o nim mówię, zalecając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zobaczy, że jego brat popełnia grzech nie powodujący śmierci, niech prosi, a [Bóg] da mu życie — tym, którzy popełniają grzech nie powodujący śmierci. Istnieje grzech powodujący śmierć, nie w związku z nim zalecam, aby prosić.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widzi, że jego brat popełnia grzech, ale nie jest to grzech śmiertelny, niech się za niego modli, a Bóg obdarzy go życiem, jak wszystkich, którzy nie popełnili grzechu śmiertelnego. Istnieje przecież grzech śmiertelny, ale nie taki grzech mam na myśli, wzywając do modlitwy za grzeszników.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widzi brata popełniającego grzech, który nie sprowadza śmierci, to niech prosi, a (Bóg) takiemu - i wszystkim nie popełniającym grzechu, który sprowadza śmierć - da życie. Istnieje grzech sprowadzający śmierć; i nie mówię, żebyś się za tego (kto go popełnia)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побачить свого брата, що грішить гріхом не на смерть, хай молиться, - і дасть йому життя, тим, що грішать не на смерть. Є гріх на смерть - не говорю, щоб про нього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ujrzy swojego brata, że grzeszy winą nie na śmierć, niech poprosi, a Bóg podaruje mu życie; to jest tym, co grzeszą nie na śmierć. Istnieje grzech na śmierć; nie względem tego mówię, aby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widzi, że brat popełnia grzech, który nie prowadzi do śmierci, będzie prosił, a Bóg da mu życie dla tych, których grzech nie prowadzi do śmierci. Jest jednak grzech, który prowadzi do śmierci; nie twierdzę, że w sprawie takiego powinien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ujrzy, że jego brat grzeszy jakimś grzechem, który nie sprowadza śmierci, to będzie prosić, a On da mu życie – tym, którzy nie grzeszą tak, by to sprowadzało śmierć. Jest grzech, który sprowadza śmierć. W sprawie właśnie tego grzechu nie mówię, żeby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zobaczycie, że ktoś z wierzących popełnia grzech, proście Boga, aby mu przebaczył, a wtedy Bóg nie pozbawi go życia. Dotyczy to jednak tylko takich grzechów, które nie prowadzą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2024-04-20T00:24:14Z</dcterms:modified>
</cp:coreProperties>
</file>