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1"/>
        <w:gridCol w:w="4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kochamy ― dzieci ― Boga, kiedy ― Boga kochamy i ― przykazania Jego spełniamy.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że miłujemy dzieci Boga gdy Boga miłujemy i przykazania Jego zachowalibyśmy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poznajemy,* że kochamy dzieci Boga,** gdy kochamy Boga i spełniamy Jego przykazania.***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poznajemy, że miłujemy dzieci Boga, kiedy Boga miłujemy i przykazania jego 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że miłujemy dzieci Boga gdy Boga miłujemy i przykazania Jego zachowalibyśmy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2:5&lt;/x&gt;; &lt;x&gt;690 3:24&lt;/x&gt;; &lt;x&gt;690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&lt;x&gt;520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4, 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2024-04-24T21:36:52Z</dcterms:modified>
</cp:coreProperties>
</file>