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2"/>
        <w:gridCol w:w="3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i ― woda i ― krew, i ― trzej w ―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Duch,* woda i krew, a ci trzej są zgodni.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i woda, i krew, i trzej w jedno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2024-04-25T05:07:37Z</dcterms:modified>
</cp:coreProperties>
</file>